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8B8D" w14:textId="77777777" w:rsidR="00B27357" w:rsidRDefault="00B27357" w:rsidP="00B27357">
      <w:pPr>
        <w:pStyle w:val="Normaalweb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Hallo, mijn naam is </w:t>
      </w:r>
      <w:r>
        <w:rPr>
          <w:rStyle w:val="xmarkivkctod2l"/>
          <w:rFonts w:ascii="Times New Roman" w:hAnsi="Times New Roman" w:cs="Times New Roman"/>
          <w:color w:val="000000"/>
          <w:sz w:val="24"/>
          <w:szCs w:val="24"/>
        </w:rPr>
        <w:t>Elke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197438" w14:textId="77777777" w:rsidR="00B27357" w:rsidRDefault="00B27357" w:rsidP="00B27357">
      <w:pPr>
        <w:pStyle w:val="Normaalweb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C5392" w14:textId="77777777" w:rsidR="00B27357" w:rsidRDefault="00B27357" w:rsidP="00B27357">
      <w:pPr>
        <w:pStyle w:val="Normaalweb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Ik ben verpleegkundige en sociaal verpleegkundige van opleiding en werkte meer dan 20 jaar in het CAW (Centrum voor Algemeen Welzijnswerk) te Lennik en Asse.</w:t>
      </w:r>
    </w:p>
    <w:p w14:paraId="526EEFF7" w14:textId="77777777" w:rsidR="00B27357" w:rsidRDefault="00B27357" w:rsidP="00B27357">
      <w:pPr>
        <w:pStyle w:val="Normaalweb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Ik deed gespreksbegeleiding bij volwassenen, wat me veel voldoening gaf. :)</w:t>
      </w:r>
    </w:p>
    <w:p w14:paraId="04F8AE2D" w14:textId="77777777" w:rsidR="00B27357" w:rsidRDefault="00B27357" w:rsidP="00B27357">
      <w:pPr>
        <w:pStyle w:val="Normaalweb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een burn-out ben ik momenteel in begeleiding bij VDAB om stap voor stap aan het werk te gaan.</w:t>
      </w:r>
    </w:p>
    <w:p w14:paraId="533EA6D9" w14:textId="77777777" w:rsidR="00B27357" w:rsidRDefault="00B27357" w:rsidP="00B27357">
      <w:pPr>
        <w:pStyle w:val="Normaalweb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Ik zorg graag voor mensen en biedt een luisterend oor.</w:t>
      </w:r>
    </w:p>
    <w:p w14:paraId="2593BD02" w14:textId="77777777" w:rsidR="00B27357" w:rsidRDefault="00B27357" w:rsidP="00B27357">
      <w:pPr>
        <w:pStyle w:val="Normaalweb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vrijwilligerswerk (in Zonnelied Roosdaal) heb ik enige ervaring met mensen met handicap.</w:t>
      </w:r>
    </w:p>
    <w:p w14:paraId="2FC6B7F7" w14:textId="77777777" w:rsidR="00B27357" w:rsidRDefault="00B27357" w:rsidP="00B27357">
      <w:pPr>
        <w:pStyle w:val="Normaalweb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Ik begeleid en speel ook graag met kinderen en ouderen.</w:t>
      </w:r>
    </w:p>
    <w:p w14:paraId="758C4815" w14:textId="77777777" w:rsidR="00B27357" w:rsidRDefault="00B27357" w:rsidP="00B27357">
      <w:pPr>
        <w:pStyle w:val="Normaalweb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Ik ben creatief, positief ingesteld en humoristisch en wens dit in te zetten om bij te dragen aan het welzijn van ieder, ook in mijn job.</w:t>
      </w:r>
    </w:p>
    <w:p w14:paraId="21B6472A" w14:textId="77777777" w:rsidR="00B27357" w:rsidRDefault="00B27357" w:rsidP="00B27357">
      <w:pPr>
        <w:pStyle w:val="Normaalweb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Mijn leuze is: méér zijn dan doen, focus op genieten van het leven!</w:t>
      </w:r>
    </w:p>
    <w:p w14:paraId="49E3D996" w14:textId="4F355E1B" w:rsidR="00B27357" w:rsidRDefault="00B27357" w:rsidP="00B27357">
      <w:pPr>
        <w:pStyle w:val="Normaalweb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Een greep uit mijn interesses :) cultuur, muziek, creativiteit, een uitstapje, ook humor en natuur</w:t>
      </w:r>
      <w:r w:rsidR="003C4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zijn belangrijk voor mij.</w:t>
      </w:r>
    </w:p>
    <w:p w14:paraId="451F1A7F" w14:textId="77777777" w:rsidR="00B27357" w:rsidRDefault="00B27357" w:rsidP="00B27357">
      <w:pPr>
        <w:pStyle w:val="Normaalweb"/>
        <w:spacing w:after="156" w:afterAutospacing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Ik vind het fijn dat ik mensen, onder meer met een beperking, op meerdere vlakken kan ondersteunen, tijd kan vrij maken om een verschil te maken in hun leven!</w:t>
      </w:r>
    </w:p>
    <w:p w14:paraId="55484D28" w14:textId="77777777" w:rsidR="00B27357" w:rsidRDefault="00B27357" w:rsidP="00B27357">
      <w:pPr>
        <w:pStyle w:val="Normaalweb"/>
        <w:spacing w:after="156" w:afterAutospacing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Ik ben op zoek naar een deeltijdse job als PAB-assistent of in een zorgboerderij of andere plaatsen waar ik mijn creativiteit en warme hart kan inzetten. Graag in de buurt van Affligem.</w:t>
      </w:r>
    </w:p>
    <w:p w14:paraId="51C4DB43" w14:textId="77777777" w:rsidR="00B27357" w:rsidRDefault="00B27357" w:rsidP="00B27357">
      <w:pPr>
        <w:pStyle w:val="Normaalweb"/>
        <w:spacing w:after="156" w:afterAutospacing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Taken die ik graag wens te doen:</w:t>
      </w:r>
    </w:p>
    <w:p w14:paraId="081C6A1E" w14:textId="77777777" w:rsidR="00B27357" w:rsidRDefault="00B27357" w:rsidP="00B27357">
      <w:pPr>
        <w:numPr>
          <w:ilvl w:val="0"/>
          <w:numId w:val="1"/>
        </w:numPr>
        <w:shd w:val="clear" w:color="auto" w:fill="FFFFFF"/>
        <w:spacing w:before="100" w:beforeAutospacing="1" w:after="156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Spontaan contact, praten met het gezin, eventueel ondersteunende gesprekken bij fysieke of psychische problemen, de zin van het leven,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cfr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mijn achtergrond als sociaal verpleegkundige en werken in CAW</w:t>
      </w:r>
    </w:p>
    <w:p w14:paraId="451FAD08" w14:textId="77777777" w:rsidR="00B27357" w:rsidRDefault="00B27357" w:rsidP="00B27357">
      <w:pPr>
        <w:numPr>
          <w:ilvl w:val="0"/>
          <w:numId w:val="1"/>
        </w:numPr>
        <w:shd w:val="clear" w:color="auto" w:fill="FFFFFF"/>
        <w:spacing w:before="100" w:beforeAutospacing="1" w:after="156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Een persoon assisteren bij bepaalde beperkingen, ziekte, handicap</w:t>
      </w:r>
    </w:p>
    <w:p w14:paraId="6B3DE538" w14:textId="77777777" w:rsidR="00B27357" w:rsidRDefault="00B27357" w:rsidP="00B27357">
      <w:pPr>
        <w:numPr>
          <w:ilvl w:val="0"/>
          <w:numId w:val="1"/>
        </w:numPr>
        <w:shd w:val="clear" w:color="auto" w:fill="FFFFFF"/>
        <w:spacing w:before="100" w:beforeAutospacing="1" w:after="156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Oppas voor - en spelen met de kinderen: gezond of misschien met handicap</w:t>
      </w:r>
    </w:p>
    <w:p w14:paraId="408F82F7" w14:textId="77777777" w:rsidR="00B27357" w:rsidRDefault="00B27357" w:rsidP="00B27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En/of helpen met het werk op een boerderij: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bvb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dieren verzorgen, werken op het veld, fruitpluk,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A00DAD" w14:textId="77777777" w:rsidR="00B27357" w:rsidRDefault="00B27357" w:rsidP="00B27357">
      <w:pPr>
        <w:numPr>
          <w:ilvl w:val="0"/>
          <w:numId w:val="1"/>
        </w:numPr>
        <w:shd w:val="clear" w:color="auto" w:fill="FFFFFF"/>
        <w:spacing w:before="100" w:beforeAutospacing="1" w:after="156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 afwisseling huishoudelijke taken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eens ruiten kuisen, vegen : taken in de keuken, waarbij de mensen hulp nodig hebben.</w:t>
      </w:r>
    </w:p>
    <w:p w14:paraId="03399EC9" w14:textId="77777777" w:rsidR="00B27357" w:rsidRDefault="00B27357" w:rsidP="00B27357">
      <w:pPr>
        <w:numPr>
          <w:ilvl w:val="0"/>
          <w:numId w:val="1"/>
        </w:numPr>
        <w:shd w:val="clear" w:color="auto" w:fill="FFFFFF"/>
        <w:spacing w:before="100" w:beforeAutospacing="1" w:after="156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Eens samen een gezelschapsspel, ergens naartoe gaan (voor ontspanning, ondersteuning, een boodschap...) samen iets gaan drinken, een park bezoeken, eens bij familie gaan, waar die persoon anders zelf niet geraakt.</w:t>
      </w:r>
    </w:p>
    <w:p w14:paraId="548D3EF0" w14:textId="77777777" w:rsidR="00B27357" w:rsidRDefault="00B27357" w:rsidP="00B27357">
      <w:pPr>
        <w:pStyle w:val="Normaalweb"/>
        <w:spacing w:after="156" w:afterAutospacing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Ik heb de ervaring om met mijn ouders naar het ziekenhuis te gaan voor onderzoeken, terwijl we wachten praten we samen, ondersteunen ook tijdens de consultatie enz.</w:t>
      </w:r>
    </w:p>
    <w:p w14:paraId="49B466B0" w14:textId="77777777" w:rsidR="00B27357" w:rsidRDefault="00B27357" w:rsidP="00B27357">
      <w:pPr>
        <w:pStyle w:val="Normaalweb"/>
        <w:spacing w:after="156" w:afterAutospacing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Zo, dit is waar ik zelf dankbaar en gelukkig van word.</w:t>
      </w:r>
    </w:p>
    <w:p w14:paraId="28D45531" w14:textId="77777777" w:rsidR="00B27357" w:rsidRDefault="00B27357" w:rsidP="00B27357">
      <w:pPr>
        <w:pStyle w:val="Normaalweb"/>
        <w:spacing w:after="156" w:afterAutospacing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Ik kijk er naar uit om kennis te maken,</w:t>
      </w:r>
    </w:p>
    <w:p w14:paraId="74D4F7D0" w14:textId="77777777" w:rsidR="00B27357" w:rsidRDefault="00B27357" w:rsidP="00B27357">
      <w:pPr>
        <w:pStyle w:val="Normaalweb"/>
        <w:spacing w:after="156" w:afterAutospacing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Hartelijke groeten,</w:t>
      </w:r>
    </w:p>
    <w:p w14:paraId="2933DD8D" w14:textId="77777777" w:rsidR="00B27357" w:rsidRDefault="00B27357" w:rsidP="00B27357">
      <w:pPr>
        <w:pStyle w:val="Normaalweb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xmarkivkctod2l"/>
          <w:rFonts w:ascii="Times New Roman" w:hAnsi="Times New Roman" w:cs="Times New Roman"/>
          <w:color w:val="000000"/>
          <w:sz w:val="24"/>
          <w:szCs w:val="24"/>
        </w:rPr>
        <w:t>Elke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Van der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Burght</w:t>
      </w:r>
      <w:proofErr w:type="spellEnd"/>
    </w:p>
    <w:p w14:paraId="45C72EC8" w14:textId="77777777" w:rsidR="00B27357" w:rsidRDefault="00B27357" w:rsidP="00B27357">
      <w:pPr>
        <w:pStyle w:val="Normaalweb"/>
        <w:spacing w:after="156" w:afterAutospacing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Affligem</w:t>
      </w:r>
    </w:p>
    <w:p w14:paraId="055A9037" w14:textId="77777777" w:rsidR="00B27357" w:rsidRDefault="00B27357" w:rsidP="00B27357">
      <w:pPr>
        <w:pStyle w:val="Normaalweb"/>
        <w:spacing w:after="156" w:afterAutospacing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0486 40.40.69</w:t>
      </w:r>
    </w:p>
    <w:p w14:paraId="156E553D" w14:textId="77777777" w:rsidR="00F7135E" w:rsidRDefault="00F7135E"/>
    <w:sectPr w:rsidR="00F71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227F"/>
    <w:multiLevelType w:val="multilevel"/>
    <w:tmpl w:val="35FA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57"/>
    <w:rsid w:val="00292BF7"/>
    <w:rsid w:val="003C4AED"/>
    <w:rsid w:val="00B27357"/>
    <w:rsid w:val="00F7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3D416B"/>
  <w15:chartTrackingRefBased/>
  <w15:docId w15:val="{8C07FCA5-440A-4018-B738-6C2F7043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357"/>
    <w:pPr>
      <w:spacing w:after="0" w:line="240" w:lineRule="auto"/>
    </w:pPr>
    <w:rPr>
      <w:rFonts w:ascii="Calibri" w:hAnsi="Calibri" w:cs="Calibri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27357"/>
    <w:pPr>
      <w:spacing w:before="100" w:beforeAutospacing="1" w:after="100" w:afterAutospacing="1"/>
    </w:pPr>
  </w:style>
  <w:style w:type="character" w:customStyle="1" w:styleId="xmarkivkctod2l">
    <w:name w:val="x_markivkctod2l"/>
    <w:basedOn w:val="Standaardalinea-lettertype"/>
    <w:rsid w:val="00B2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Vanhoolandt, Kimberly</dc:creator>
  <cp:keywords/>
  <dc:description/>
  <cp:lastModifiedBy>Vanhoolandt, Kimberly</cp:lastModifiedBy>
  <cp:revision>2</cp:revision>
  <dcterms:created xsi:type="dcterms:W3CDTF">2021-08-30T12:52:00Z</dcterms:created>
  <dcterms:modified xsi:type="dcterms:W3CDTF">2021-08-30T12:57:00Z</dcterms:modified>
</cp:coreProperties>
</file>